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733</w:t>
      </w:r>
      <w:r>
        <w:rPr>
          <w:rFonts w:ascii="Times New Roman" w:eastAsia="Times New Roman" w:hAnsi="Times New Roman" w:cs="Times New Roman"/>
        </w:rPr>
        <w:t>/280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</w:rPr>
        <w:t>ного округа - Югры Миненко 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по месту жительства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7500</w:t>
      </w:r>
      <w:r>
        <w:rPr>
          <w:rFonts w:ascii="Times New Roman" w:eastAsia="Times New Roman" w:hAnsi="Times New Roman" w:cs="Times New Roman"/>
        </w:rPr>
        <w:t xml:space="preserve"> руб., назначенный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1119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ст.14.25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протоколом не согласился, пояснил, что штраф не оплатил, поскольку не получал копии постановления о назначении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А.В., изучив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Установлено, что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МИ ФНС России №11 по ХМАО-Югре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07.09.2023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 за совершение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ч.4 ст.14.25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7500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1119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20.10.2023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№86172401700114600002 от 18.03.2024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1119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Оценивая доводы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 о неуплате штрафа, ввиду неполучения копии постановления о назначении административного наказания, мировой судья находит их несостоятельными в силу следующего.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 разъяснений, изложенных в </w:t>
      </w:r>
      <w:hyperlink r:id="rId4" w:anchor="/document/12139487/entry/291" w:history="1">
        <w:r>
          <w:rPr>
            <w:rFonts w:ascii="Times New Roman" w:eastAsia="Times New Roman" w:hAnsi="Times New Roman" w:cs="Times New Roman"/>
            <w:color w:val="0000EE"/>
          </w:rPr>
          <w:t>п.29.1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24.03.2005 №5 «О некоторых вопросах, возникающих у судов при применении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</w:rPr>
        <w:t>» следует, что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1" w:history="1">
        <w:r>
          <w:rPr>
            <w:rFonts w:ascii="Times New Roman" w:eastAsia="Times New Roman" w:hAnsi="Times New Roman" w:cs="Times New Roman"/>
            <w:color w:val="0000EE"/>
          </w:rPr>
          <w:t>статьями 5.1 - 5.25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" w:anchor="/document/12125267/entry/545" w:history="1">
        <w:r>
          <w:rPr>
            <w:rFonts w:ascii="Times New Roman" w:eastAsia="Times New Roman" w:hAnsi="Times New Roman" w:cs="Times New Roman"/>
            <w:color w:val="0000EE"/>
          </w:rPr>
          <w:t>5.45 - 5.52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6" w:history="1">
        <w:r>
          <w:rPr>
            <w:rFonts w:ascii="Times New Roman" w:eastAsia="Times New Roman" w:hAnsi="Times New Roman" w:cs="Times New Roman"/>
            <w:color w:val="0000EE"/>
          </w:rPr>
          <w:t>5.56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8" w:history="1">
        <w:r>
          <w:rPr>
            <w:rFonts w:ascii="Times New Roman" w:eastAsia="Times New Roman" w:hAnsi="Times New Roman" w:cs="Times New Roman"/>
            <w:color w:val="0000EE"/>
          </w:rPr>
          <w:t>5.58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РФ, - по истечении пяти дней после даты поступления (возвращения) в суд копии данного постановления (</w:t>
      </w:r>
      <w:hyperlink r:id="rId4" w:anchor="/document/12125267/entry/303" w:history="1">
        <w:r>
          <w:rPr>
            <w:rFonts w:ascii="Times New Roman" w:eastAsia="Times New Roman" w:hAnsi="Times New Roman" w:cs="Times New Roman"/>
            <w:color w:val="0000EE"/>
          </w:rPr>
          <w:t>статьи 30.3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31100" w:history="1">
        <w:r>
          <w:rPr>
            <w:rFonts w:ascii="Times New Roman" w:eastAsia="Times New Roman" w:hAnsi="Times New Roman" w:cs="Times New Roman"/>
            <w:color w:val="0000EE"/>
          </w:rPr>
          <w:t>31.1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направлении органом (должностным лицом) копии постановления о привлечении к административной ответственности необходимо руководствоваться </w:t>
      </w:r>
      <w:hyperlink r:id="rId4" w:anchor="/document/70835708/entry/1000" w:history="1">
        <w:r>
          <w:rPr>
            <w:rFonts w:ascii="Times New Roman" w:eastAsia="Times New Roman" w:hAnsi="Times New Roman" w:cs="Times New Roman"/>
            <w:color w:val="0000EE"/>
          </w:rPr>
          <w:t>Правилами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оказания услуг почтовой связи, утверждёнными </w:t>
      </w:r>
      <w:hyperlink r:id="rId4" w:anchor="/document/70835708/entry/0" w:history="1">
        <w:r>
          <w:rPr>
            <w:rFonts w:ascii="Times New Roman" w:eastAsia="Times New Roman" w:hAnsi="Times New Roman" w:cs="Times New Roman"/>
            <w:color w:val="0000E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Минкомсвязи</w:t>
      </w:r>
      <w:r>
        <w:rPr>
          <w:rFonts w:ascii="Times New Roman" w:eastAsia="Times New Roman" w:hAnsi="Times New Roman" w:cs="Times New Roman"/>
        </w:rPr>
        <w:t xml:space="preserve"> России от 17.04.2023 №382 (далее-Правила №382)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пунктом 34 Правил №382 </w:t>
      </w:r>
      <w:r>
        <w:rPr>
          <w:rFonts w:ascii="Times New Roman" w:eastAsia="Times New Roman" w:hAnsi="Times New Roman" w:cs="Times New Roman"/>
        </w:rPr>
        <w:t>почтовые отправления, направляемые в ходе производства по делам об административных правонарушениях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правонарушениях, содержащих вложения в виде извещений (повесток), копий актов (в том числе определений, решений, постановлений по делам об административных правонарушениях), дел (материалов) об административных правонарушениях, исполнительных документов (далее - почтовые отправления разряда «административное») при невозможности их вручения адресатам (их уполномоченным представителям) хранятся в объектах почтовой связи места назначения в течение 7 календарных дней.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исчислении срока хранения почтовых отправлений разряда «административное» день поступления и возврата почтового отправления, а также нерабочие праздничные дни, установленные трудовым законодательством Российской Федерации, не учитываются.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хранения почтовых отправлений (почтовых переводов) исчисляется со следующего рабочего дня после дня поступления почтового отправления (почтового перевода) в объект почтовой связи места назначения. Время нахождения отправлений в пунктах почтовой связи, работающих в автоматизированном режиме, исчисляется со следующего дня после поступления почтового отправления в пункт почтовой связи, работающий в автоматизированном режиме.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 представленных материалов следует, что копия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№1119 от 07.09.2023 направлена по месту жительства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 по адр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ул.Землеустроителей</w:t>
      </w:r>
      <w:r>
        <w:rPr>
          <w:rFonts w:ascii="Times New Roman" w:eastAsia="Times New Roman" w:hAnsi="Times New Roman" w:cs="Times New Roman"/>
        </w:rPr>
        <w:t xml:space="preserve"> д.15 корп.1</w:t>
      </w:r>
      <w:r>
        <w:rPr>
          <w:rFonts w:ascii="Times New Roman" w:eastAsia="Times New Roman" w:hAnsi="Times New Roman" w:cs="Times New Roman"/>
        </w:rPr>
        <w:t>, почтовому отправлению присвоен трек номер 80089788416063.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отчету</w:t>
      </w:r>
      <w:r>
        <w:rPr>
          <w:rFonts w:ascii="Times New Roman" w:eastAsia="Times New Roman" w:hAnsi="Times New Roman" w:cs="Times New Roman"/>
        </w:rPr>
        <w:t xml:space="preserve"> об отслеживании отправления с почтовым идентификатором №80089788416063 копия постановления </w:t>
      </w:r>
      <w:r>
        <w:rPr>
          <w:rFonts w:ascii="Times New Roman" w:eastAsia="Times New Roman" w:hAnsi="Times New Roman" w:cs="Times New Roman"/>
        </w:rPr>
        <w:t xml:space="preserve">№1119 от 07.09.2023 </w:t>
      </w:r>
      <w:r>
        <w:rPr>
          <w:rFonts w:ascii="Times New Roman" w:eastAsia="Times New Roman" w:hAnsi="Times New Roman" w:cs="Times New Roman"/>
        </w:rPr>
        <w:t>прибыла в место вручения 14.09.2023 в 11:05, после чего 14.09.2023 в 11:11 была неудачная попытка вручения, 22.09.2023 в 00:00 отмечено о возврате почтового отправления из-за истечения срока хранения.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Оснований не доверять </w:t>
      </w:r>
      <w:r>
        <w:rPr>
          <w:rFonts w:ascii="Times New Roman" w:eastAsia="Times New Roman" w:hAnsi="Times New Roman" w:cs="Times New Roman"/>
        </w:rPr>
        <w:t xml:space="preserve">информации, содержащейся на сайте </w:t>
      </w:r>
      <w:r>
        <w:rPr>
          <w:rFonts w:ascii="Times New Roman" w:eastAsia="Times New Roman" w:hAnsi="Times New Roman" w:cs="Times New Roman"/>
        </w:rPr>
        <w:t xml:space="preserve">АО «Почта России», в том числе, при осуществлении действий работниками по вручению почтового отправления, </w:t>
      </w:r>
      <w:r>
        <w:rPr>
          <w:rFonts w:ascii="Times New Roman" w:eastAsia="Times New Roman" w:hAnsi="Times New Roman" w:cs="Times New Roman"/>
        </w:rPr>
        <w:t>у суда не имеется. Отсутствие попытки вручения почтового отправления материалами дела не опровергнуто.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хранения почтового отправления после неудачной попытки вручения соблюден, нарушений Правил оказания услуг почтовой связи при направлении почтовой корреспонденции с копией постановления №1119 от 07.09.2023, не допущено.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6" w:anchor="/document/10164072/entry/1651" w:history="1">
        <w:r>
          <w:rPr>
            <w:rFonts w:ascii="Times New Roman" w:eastAsia="Times New Roman" w:hAnsi="Times New Roman" w:cs="Times New Roman"/>
            <w:color w:val="0000EE"/>
          </w:rPr>
          <w:t>ст.</w:t>
        </w:r>
        <w:r>
          <w:rPr>
            <w:rFonts w:ascii="Times New Roman" w:eastAsia="Times New Roman" w:hAnsi="Times New Roman" w:cs="Times New Roman"/>
            <w:color w:val="0000EE"/>
          </w:rPr>
          <w:t>165.1</w:t>
        </w:r>
      </w:hyperlink>
      <w:r>
        <w:rPr>
          <w:rFonts w:ascii="Times New Roman" w:eastAsia="Times New Roman" w:hAnsi="Times New Roman" w:cs="Times New Roman"/>
        </w:rPr>
        <w:t xml:space="preserve"> ГК РФ</w:t>
      </w:r>
      <w:r>
        <w:rPr>
          <w:rFonts w:ascii="Times New Roman" w:eastAsia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hyperlink r:id="rId6" w:anchor="/document/71100882/entry/63" w:history="1">
        <w:r>
          <w:rPr>
            <w:rFonts w:ascii="Times New Roman" w:eastAsia="Times New Roman" w:hAnsi="Times New Roman" w:cs="Times New Roman"/>
            <w:color w:val="0000EE"/>
          </w:rPr>
          <w:t>п. 63</w:t>
        </w:r>
      </w:hyperlink>
      <w:r>
        <w:rPr>
          <w:rFonts w:ascii="Times New Roman" w:eastAsia="Times New Roman" w:hAnsi="Times New Roman" w:cs="Times New Roman"/>
        </w:rPr>
        <w:t xml:space="preserve"> постановлен</w:t>
      </w:r>
      <w:r>
        <w:rPr>
          <w:rFonts w:ascii="Times New Roman" w:eastAsia="Times New Roman" w:hAnsi="Times New Roman" w:cs="Times New Roman"/>
        </w:rPr>
        <w:t>ия Пленума Верховного Суда РФ №25 от 23 июня 2015 года «</w:t>
      </w:r>
      <w:r>
        <w:rPr>
          <w:rFonts w:ascii="Times New Roman" w:eastAsia="Times New Roman" w:hAnsi="Times New Roman" w:cs="Times New Roman"/>
        </w:rPr>
        <w:t>О применении судами некоторых положений раздела 1 части</w:t>
      </w:r>
      <w:r>
        <w:rPr>
          <w:rFonts w:ascii="Times New Roman" w:eastAsia="Times New Roman" w:hAnsi="Times New Roman" w:cs="Times New Roman"/>
        </w:rPr>
        <w:t xml:space="preserve"> первой Гражданского кодекса РФ»</w:t>
      </w:r>
      <w:r>
        <w:rPr>
          <w:rFonts w:ascii="Times New Roman" w:eastAsia="Times New Roman" w:hAnsi="Times New Roman" w:cs="Times New Roman"/>
        </w:rPr>
        <w:t xml:space="preserve">, по смыслу </w:t>
      </w:r>
      <w:hyperlink r:id="rId6" w:anchor="/document/10164072/entry/16511" w:history="1">
        <w:r>
          <w:rPr>
            <w:rFonts w:ascii="Times New Roman" w:eastAsia="Times New Roman" w:hAnsi="Times New Roman" w:cs="Times New Roman"/>
            <w:color w:val="0000EE"/>
          </w:rPr>
          <w:t>пункта 1 статьи 165.1</w:t>
        </w:r>
      </w:hyperlink>
      <w:r>
        <w:rPr>
          <w:rFonts w:ascii="Times New Roman" w:eastAsia="Times New Roman" w:hAnsi="Times New Roman" w:cs="Times New Roman"/>
        </w:rPr>
        <w:t xml:space="preserve"> Гражданского кодекса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(например, в тексте договора), либо его представителю (</w:t>
      </w:r>
      <w:hyperlink r:id="rId6" w:anchor="/document/10164072/entry/16511" w:history="1">
        <w:r>
          <w:rPr>
            <w:rFonts w:ascii="Times New Roman" w:eastAsia="Times New Roman" w:hAnsi="Times New Roman" w:cs="Times New Roman"/>
            <w:color w:val="0000EE"/>
          </w:rPr>
          <w:t>пункт 1 статьи 165.1</w:t>
        </w:r>
      </w:hyperlink>
      <w:r>
        <w:rPr>
          <w:rFonts w:ascii="Times New Roman" w:eastAsia="Times New Roman" w:hAnsi="Times New Roman" w:cs="Times New Roman"/>
        </w:rPr>
        <w:t xml:space="preserve"> Гражданского кодекса РФ).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гражданин, индивидуальный предприниматель или юридическое лицо несут риск последствий неполучения юридически значимых сообщений, доставленных по адресам, перечисленным в абзацах первом и втором настоящего пункта, а также риск отсутствия по указанным адресам своего представителя. Гражданин, сообщивший кредиторам, а также другим лицам сведения об ином месте своего жительства, несет риск вызванных этим последствий (</w:t>
      </w:r>
      <w:hyperlink r:id="rId6" w:anchor="/document/10164072/entry/20010" w:history="1">
        <w:r>
          <w:rPr>
            <w:rFonts w:ascii="Times New Roman" w:eastAsia="Times New Roman" w:hAnsi="Times New Roman" w:cs="Times New Roman"/>
            <w:color w:val="0000EE"/>
          </w:rPr>
          <w:t>пункт 1 статьи 20</w:t>
        </w:r>
      </w:hyperlink>
      <w:r>
        <w:rPr>
          <w:rFonts w:ascii="Times New Roman" w:eastAsia="Times New Roman" w:hAnsi="Times New Roman" w:cs="Times New Roman"/>
        </w:rPr>
        <w:t xml:space="preserve"> Гражданского кодекса РФ). Сообщения, доставленные по названным адресам, считаются полученными, даже если соответствующее лицо фактически не проживает (не находится) по указанному адресу.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Осуществление лицом своих прав и обязанностей, связанных с местом проживания, находится в зависимости от волеизъявления такого лица, которое при добросовестном отношении должно позаботиться о получении почтовой корреспонденции, направляемой на его имя.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Отсутствие надлежащего контроля за поступающей по месту жительства корреспонденцией является риском самого гражданина, все неблагоприятные последствия такого бездействия несет само совершеннолетнее физическое лицо.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 </w:t>
      </w:r>
      <w:r>
        <w:rPr>
          <w:rFonts w:ascii="Times New Roman" w:eastAsia="Times New Roman" w:hAnsi="Times New Roman" w:cs="Times New Roman"/>
        </w:rPr>
        <w:t xml:space="preserve">су признает факт получения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 копии постановления о назначении административного наказания.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А.В.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Кранц</w:t>
      </w:r>
      <w:r>
        <w:rPr>
          <w:rFonts w:ascii="Times New Roman" w:eastAsia="Times New Roman" w:hAnsi="Times New Roman" w:cs="Times New Roman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15000 (пятнадцать тысяч)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0412365400725007332420122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5rplc-15">
    <w:name w:val="cat-User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://arbitr.garant.ru/" TargetMode="External" /><Relationship Id="rId7" Type="http://schemas.openxmlformats.org/officeDocument/2006/relationships/hyperlink" Target="garantf1://12056199.3/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